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59"/>
        <w:gridCol w:w="39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Mówiący,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[że]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 ― świetle jest i ― brata jego nienawidzący w ― ciemności jest aż do teraz.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Mówiący w świetle być i brata jego nienawidzący w ciemności jest aż do teraz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mówi, że jest w Świetle,* a nienawidzi swojego brata, dotąd jest w ciemności.**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Mówiący, w świetle (że jest), a brata jego nienawidzący, w ciemności jest aż do teraz.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Mówiący w świetle być i brata jego nienawidzący w ciemności jest aż do teraz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1:7&lt;/x&gt;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2:11&lt;/x&gt;; &lt;x&gt;690 3:15&lt;/x&gt;; &lt;x&gt;690 4:20&lt;/x&gt;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2024-04-27T10:39:03Z</dcterms:modified>
</cp:coreProperties>
</file>