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dał nam ― Ojciec, aby dziećmi Boga zostalibyśmy nazwani, i jesteśmy, dla tego ― świat nie poznaje nas, bo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miłość* okazał nam Ojciec, abyśmy** zostali nazwani dziećmi Bożymi*** – i (nimi) jesteśmy. Dlatego świat nas nie zna, że Jego nie poznał.****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jakąż miłość dał nam Ojciec, aby dziećmi Boga zostaliśmy nazwani; i jesteśmy. Dla tego świat nie poznaje nas, bo nie poznał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dla- tego świat nie zna nas gdyż nie poznał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abyśmy, ἵνα, ma zn. celowe: abyśmy, i wyjaśniające: że.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1:12-13&lt;/x&gt;; &lt;x&gt;520 8:16&lt;/x&gt;; &lt;x&gt;550 4:4-5&lt;/x&gt;; &lt;x&gt;560 1:5&lt;/x&gt;; &lt;x&gt;690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16:3&lt;/x&gt;; 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2024-04-28T03:13:02Z</dcterms:modified>
</cp:coreProperties>
</file>