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6"/>
        <w:gridCol w:w="3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 jest ― nowina którą usłyszeliście od początku, aby kochalibyśmy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wieść którą usłyszeliście od początku aby miłowalibyśmy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takie jest to przesłanie,* które słyszeliście od początku, abyśmy kochali się nawzajem.**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ta jest wieść, którą usłyszeliście od początku, aby miłowaliśmy jedni drugich.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wieść którą usłyszeliście od początku aby miłowalibyśmy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Nowina bowiem, którą słyszeliście od początku, głosi, że mamy się darzyć wzajemną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przesłanie, które słyszeliście od początku, że mamy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 jest poselstwo, któreście słyszeli od początku, abyśmy jedni drugich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to jest opowiadanie, któreście słyszeli od początku, abyście jeden drugiego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bowiem jest nowina, którą usłyszeliście od początku, że mamy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 jest zwiastowanie, które słyszeliście od początku, że mamy się nawzajem miłować;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Nowina bowiem, którą od początku słyszeliście, wzywa nas, abyśmy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bowiem jest orędzie, które słyszeliście od początku, że mamy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taki jest nakaz, który słyszeliście od początku, żebyśmy się wzajemnie miłowali.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dawna znacie wezwanie do wzajemnej 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bowiem jest orędzie, które słyszeliście od początku: miłujcie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це звістка, яку ви чули від початку, щоб ми любили одне одного,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 jest poselstwo, które usłyszeliście od początku, abyśmy jedni drugich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takie jest orędzie, które słyszeliście od początku: że powinniśmy kochać się nawzajem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jest wieść, którą słyszeliście od początku, że powinniśmy jedni drugich miłować;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samego początku wiecie, że wszyscy powinniśmy okazywać sobie miłość.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wiadomość, ἀγγελία, hl 2, zob. &lt;x&gt;690 1:5&lt;/x&gt;. W Chrystusie przykazanie jest zwiastowaniem nam naszych nowych możliwości.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22:39-40&lt;/x&gt;; &lt;x&gt;500 13:34&lt;/x&gt;; &lt;x&gt;500 15:12&lt;/x&gt;; &lt;x&gt;690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2024-04-28T08:39:10Z</dcterms:modified>
</cp:coreProperties>
</file>