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9"/>
        <w:gridCol w:w="4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będziemy poznawać, że z ― prawdy jesteśmy i przed Nim przekonamy ― serce nasze,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znamy że z prawdy jesteśmy i przed Nim przekonamy serca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też poznamy, że jesteśmy z prawdy, i upewnimy* przed Nim nasze serce,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(po) tym poznamy, że z prawdy jesteśmy, i wobec niego przekonamy serce nasze,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znamy że z prawdy jesteśmy i przed Nim przekonamy serca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nas też przekona, że pochodzimy z prawdy i upewni co do tego nasze serca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poznamy, że jesteśmy z prawdy i uspokoimy przed nim nasze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poznajemy, iż z prawdy jesteśmy i przed nim uspokojemy serca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znamy, iż z prawdy jesteśmy i przed oczyma jego ubezpieczymy serca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poznamy, że jesteśmy z prawdy, i uspokoimy przed Nim nasze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poznamy, żeśmy z prawdy i uspokoimy przed nim swoje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poznamy, że jesteśmy z prawdy i uspokoimy przed Nim swoje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rozpoznamy, że jesteśmy z prawdy, i uspokoimy przed Nim nasze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również poznamy, że z prawdy jesteśmy, i przy Nim przekonamy swoje serce,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poznamy swoje pochodzenie od prawdy i będziemy mieli spokojne sumienie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poznamy, że jesteśmy z prawdy, i uspokoimy przed Nim nasze serce,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цього довідаємося, що ми від правди, і перед ним заспокоюємо наше серце,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poznajemy, że jesteśmy z prawdy, oraz przed nim zjednamy nasze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poznamy, że jesteśmy z prawdy i uspokoimy nasze serca przed Jego obliczem: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poznamy, że pochodzimy z prawdy, i uspokoimy przed nim nasze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Pomagając innym, stajemy bowiem po stronie prawdy i osiągamy wewnętrzny pokój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przekonamy, uspokoimy, πείσομεν.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2024-04-28T08:19:42Z</dcterms:modified>
</cp:coreProperties>
</file>