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5"/>
        <w:gridCol w:w="4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w Nim trwający nie grzeszy, każdy ― grzeszący nie zobaczył Go i 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Nim pozostający nie grzeszy każdy grzeszący nie widział Go ani zna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trwa,* nie grzeszy;** *** każdy, kto grzeszy, nie widział Go**** ani Go nie poznał.*****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nim pozostający nie grzeszy. Każdy grzeszący nie ujrzał go ani poznał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Nim pozostający nie grzeszy każdy grzeszący nie widział Go ani zna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trwa w Nim, nie grzeszy, a każdy, kto grzeszy, nie widział Go i nigdy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w nim trwa, nie grzeszy. Każdy, kto grzeszy,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tedy, kto w nim mieszka, nie grzeszy; ale ktokolwiek grzeszy, nie widział go, ani go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w nim mieszka, nie grzeszy, a wszelki, który grzeszy, nie widział go ani go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trwa w Nim, nie grzeszy, żaden zaś z tych, którzy grzeszą,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mieszka, nie grzeszy; każdy, kto grzeszy,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pozostaje, nie grzeszy. Każdy, kto grzeszy,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trwa w Nim, nie grzeszy. Każdy, kto grzeszy,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w Nim się znajduje, nie grzeszy; każdy, kto grzeszy, nie zobaczył Go ani Go nie uznał.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trwa w społeczności z nim, jest uwolniony od grzechu. Jeżeli ktoś nadal żyje w grzechu, to znaczy, że ani nie widział Chrystusa, ani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trwa, ten nie grzeszy; nikt zaś, kto grzeszy, nie widział Go i 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в ньому перебуває, не грішить. Кожний, хто грішить, не побачив його, і його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mieszka nie grzeszy; każdy, kto grzeszy nie ujrzał go,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zatem, kto pozostaje w jedności z Nim, nie oddaje się grzeszeniu; każdy, kto dalej grzeszy, ani Go nie widział,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pozostaje w jedności z nim, nie trwa w grzechu; nikt, kto trwa w grzechu,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trzyma się Jezusa, nie jest w stanie żyć w grzechu. Jeśli zaś ktoś żyje w grzechu, znaczy to, że w ogóle nie spotkał ani nie poznał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grzeszy, tj. nie żyje w grzechu, nie postępuje grzesznie, nie jest grzesznikiem.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6:2&lt;/x&gt;; &lt;x&gt;690 3:9&lt;/x&gt;; &lt;x&gt;690 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&lt;x&gt;690 2:4&lt;/x&gt;; 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2024-04-28T14:07:46Z</dcterms:modified>
</cp:coreProperties>
</file>