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6"/>
        <w:gridCol w:w="3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w Nim trwamy i On w nas, że z ― Ducha Jego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w nim pozostajemy i on w nas, że z Ducha jego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2024-04-26T16:26:17Z</dcterms:modified>
</cp:coreProperties>
</file>