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― przykazanie mamy od Niego, by ― kochający ― Boga, kochał i 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przykazanie* mamy od Niego, aby ten, kto kocha Boga, kochał też swojego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przykazanie mamy od niego. aby miłujący Boga. miłował i 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2:7-11&lt;/x&gt;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22:37-39&lt;/x&gt;; &lt;x&gt;480 12:29-31&lt;/x&gt;; &lt;x&gt;500 14:21&lt;/x&gt;; &lt;x&gt;500 15:12&lt;/x&gt;; &lt;x&gt;500 21:15-17&lt;/x&gt;;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2024-03-29T10:12:58Z</dcterms:modified>
</cp:coreProperties>
</file>