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Treścią tego świadectwa jest to,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jest takie,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świadectwo, iż nam Bóg dał żywot wieczny; a ten żywot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świadectwo, iż żywot wieczny dał nam Bóg. A ten żywot jest w Synie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jest takie: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żywot wieczny dał nam Bóg, a żywot ten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następujące: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takie, że Bóg dał nam życie wieczne, które jest życiem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jest owo świadectwo: życie wieczne dał nam Bóg, to życie jest w Jego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tego świadectwa jest następująca: Bóg dal nam życie wieczne, które zapewnia nam jego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takie: Bóg nam dał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- свідчення, що Бог дав нам вічне життя; і це - життя в його Сині.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owo świadectwo, że Bóg dał nam życie wieczne, i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świadectwo: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świadectwo, że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treść tych słów jest następująca: Bóg—poprzez swojego Syna—dał ludziom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2024-04-28T06:58:33Z</dcterms:modified>
</cp:coreProperties>
</file>