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0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zobaczyłby ― brata jego grzeszącego grzechem nie ku śmierci, prosić będzie, i da jemu życie,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grzeszącym nie ku śmierci. Jest grzech ku śmierci. Nie o owym mówię, aby prosiłby.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zobaczyłby brata jego grzeszącego grzechem nie ku śmierci poprosi a będzie dane mu życie grzeszącym nie ku śmierci jest grzech ku śmierci nie o takim mówię aby poprosiłby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zauważy, że jego brat grzeszy grzechem nie na śmierć, niech się modli* i (Bóg) da mu życie,** to jest tym, którzy grzeszą nie na śmierć. Jest grzech na śmierć;*** **** nie o takim mówię, aby zanosić prośby.*****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ujrzy brata jego grzeszącego grzechem nie ku śmierci, (niech) poprosi, i da mu życie, (tym) grzeszącym nie ku śmierci. Jest grzech ku śmierci, nie co do tego* mówię, aby prosił.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zobaczyłby brata jego grzeszącego grzechem nie ku śmierci poprosi a będzie dane mu życie grzeszącym nie ku śmierci jest grzech ku śmierci nie o takim mówię aby poprosiłby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zauważy, że jego brat popełnia grzech, lecz nie [taki, przy którym upierałby się] na śmierć, niech się modli, a [Bóg] da mu życie. Chodzi o osoby, które grzeszą, lecz nie [upierają się przy tym] na śmierć. Jest grzech na śmierć. W takim przypadku nie mówię, aby zanosić prośby.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widzi swego brata, który popełnia grzech nie na śmierć, niech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modli, a Bóg da mu życie,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tym, którzy popełniają grzech nie na śmierć. Jest grzech na śmierć. Nie mówię,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modlił się za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kto widział brata swego grzeszącego grzechem nie na śmierć, niechże się modli za nim, a da mu Bóg żywot, to jest grzeszącym nie na śmierć. Jestci grzech na śmierć; nie za tym, mówię, aby się kto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że brat jego grzeszy grzechem nie do śmierci, niechaj prosi, i będzie mu dan żywot, grzeszącemu nie do śmierci. Jest grzech do śmierci: nie za tym mówię, aby kto 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spostrzeże, że brat popełnia grzech, który nie sprowadza śmierci, niech się modli, a przywróci mu życie; mam na myśli tych, których grzech nie sprowadza śmierci. Istnieje taki grzech, który sprowadza śmierć. W takim wypadku nie polecam, aby się modlono.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widzi, że brat jego popełnia grzech, lecz nie śmiertelny, niech się modli, a Bóg da mu żywot, to jest tym, którzy nie popełniają grzechu śmiertelnego. Wszak jest grzech śmiertelny; nie o takim mówię, żeby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zobaczy, że jego brat popełnia grzech, który nie prowadzi do śmierci, niech się modli, a Bóg da mu życie – tym, których grzech nie prowadzi do śmierci. Jest jednak taki grzech, który prowadzi do śmierci. W takim przypadku nie polecam, aby się modlono.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zobaczy swego brata popełniającego grzech, który nie prowadzi do śmierci, niech się modli, a wyprosi mu życie. Dotyczy to grzechów nieprowadzących do śmierci. Jest też grzech prowadzący do śmierci, lecz nie o nim mówię, zalecając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zobaczy, że jego brat popełnia grzech nie powodujący śmierci, niech prosi, a [Bóg] da mu życie — tym, którzy popełniają grzech nie powodujący śmierci. Istnieje grzech powodujący śmierć, nie w związku z nim zalecam, aby prosić.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widzi, że jego brat popełnia grzech, ale nie jest to grzech śmiertelny, niech się za niego modli, a Bóg obdarzy go życiem, jak wszystkich, którzy nie popełnili grzechu śmiertelnego. Istnieje przecież grzech śmiertelny, ale nie taki grzech mam na myśli, wzywając do modlitwy za grzeszników.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widzi brata popełniającego grzech, który nie sprowadza śmierci, to niech prosi, a (Bóg) takiemu - i wszystkim nie popełniającym grzechu, który sprowadza śmierć - da życie. Istnieje grzech sprowadzający śmierć; i nie mówię, żebyś się za tego (kto go popełnia)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хто побачить свого брата, що грішить гріхом не на смерть, хай молиться, - і дасть йому життя, тим, що грішать не на смерть. Є гріх на смерть - не говорю, щоб про нього молився.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ujrzy swojego brata, że grzeszy winą nie na śmierć, niech poprosi, a Bóg podaruje mu życie; to jest tym, co grzeszą nie na śmierć. Istnieje grzech na śmierć; nie względem tego mówię, aby 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widzi, że brat popełnia grzech, który nie prowadzi do śmierci, będzie prosił, a Bóg da mu życie dla tych, których grzech nie prowadzi do śmierci. Jest jednak grzech, który prowadzi do śmierci; nie twierdzę, że w sprawie takiego powinien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ujrzy, że jego brat grzeszy jakimś grzechem, który nie sprowadza śmierci, to będzie prosić, a On da mu życie – tym, którzy nie grzeszą tak, by to sprowadzało śmierć. Jest grzech, który sprowadza śmierć. W sprawie właśnie tego grzechu nie mówię, żeby 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zobaczycie, że ktoś z wierzących popełnia grzech, proście Boga, aby mu przebaczył, a wtedy Bóg nie pozbawi go życia. Dotyczy to jednak tylko takich grzechów, które nie prowadzą do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42:8&lt;/x&gt;; &lt;x&gt;660 5:15&lt;/x&gt;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8:11&lt;/x&gt;; &lt;x&gt;660 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grzech na śmierć, ἁμαρτία πρὸς θάνατον : (1) idiom hbr.: grzech, przy którym ktoś upiera się „na śmierć”, „na zabój”, śmiertelnie poważnie, por. gniew na śmierć w &lt;x&gt;390 4:9&lt;/x&gt;; (2) grzech ludzi takich jak: Szymon z &lt;x&gt;510 8:920&lt;/x&gt;, fałszywi bracia z &lt;x&gt;530 5:11&lt;/x&gt;; &lt;x&gt;540 11:26&lt;/x&gt;, obłudnicy z &lt;x&gt;620 3:5&lt;/x&gt;; rozłamowcy z &lt;x&gt;630 3:10&lt;/x&gt;; &lt;x&gt;720 1:19&lt;/x&gt;, itp.; (3) może chodzić o wczesne formy gnostycyzmu; &lt;x&gt;690 5:16&lt;/x&gt;L.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12:31-32&lt;/x&gt;; &lt;x&gt;480 3:28-29&lt;/x&gt;; &lt;x&gt;490 12:10&lt;/x&gt;; &lt;x&gt;650 6:4-6&lt;/x&gt;; &lt;x&gt;650 10:28-29&lt;/x&gt;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3:26&lt;/x&gt;; &lt;x&gt;300 7:16&lt;/x&gt;; &lt;x&gt;300 14:11&lt;/x&gt;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Grzechu mianowicie.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2024-04-27T21:01:35Z</dcterms:modified>
</cp:coreProperties>
</file>