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5"/>
        <w:gridCol w:w="3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z ― Boga jesteśmy, i ― świat cały w ― złym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z Boga jesteśmy i świat cały w niegodziwym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Boga,* a cały świat** leży w (mocy) złego.***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z Boga jesteśmy, i świat cały w złym 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z Boga jesteśmy i świat cały w niegodziwym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a cały świat tkwi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a cały świat tkwi w 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iż z Boga jesteśmy; ale świat wszystek w złem położony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iż z Boga jesteśmy, a świat wszytek we złym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cały zaś świat leży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z Boga jesteśmy, a cały świat tkwi w 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od Boga, a cały świat jest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od Boga, ale cały świat spoczywa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z Boga jesteśmy i że cały świat zanurzył się w zepsuciu.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cały świat jest pogrążony w złym, my jednak wiemy, że należymy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a cały świat pogrążony jest w 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Знаємо, що ми від Бога і що весь світ лежить у злі.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a cały świat leży w 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od Boga i że cały świat tkwi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pochodzimy od Boga, lecz cały świat podlega mocy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należymy do Boga, natomiast cały ten zepsuty świat jest poddany władzy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4:6&lt;/x&gt;; &lt;x&gt;500 12:31&lt;/x&gt;; &lt;x&gt;500 17:15&lt;/x&gt;; &lt;x&gt;690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14:30&lt;/x&gt;; &lt;x&gt;690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2024-04-28T06:30:08Z</dcterms:modified>
</cp:coreProperties>
</file>