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1"/>
        <w:gridCol w:w="4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kochamy ― dzieci ― Boga, kiedy ― Boga kochamy i ― przykazania Jego spełniamy.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że miłujemy dzieci Boga gdy Boga miłujemy i przykazania Jego zachowalibyśmy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poznajemy,* że kochamy dzieci Boga,** gdy kochamy Boga i spełniamy Jego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poznajemy, że miłujemy dzieci Boga, kiedy Boga miłujemy i przykazania jego 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że miłujemy dzieci Boga gdy Boga miłujemy i przykazania Jego zachowalibyśmy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2:5&lt;/x&gt;; &lt;x&gt;690 3:24&lt;/x&gt;; &lt;x&gt;690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&lt;x&gt;520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4, 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2024-04-28T15:39:54Z</dcterms:modified>
</cp:coreProperties>
</file>