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przejawia się miłość do Boga, że się przestrzega Jego przykazań. Jego przykazania natomiast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Boga, że zachowujemy jego przykazania,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miłość Boża, abyśmy przykazania jego chowali;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miłość Boża, abyśmy przykazań jego strzegli: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względem Boga polega na spełnianiu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ku Bogu, że się przestrzega przykazań jego, a przykazania jego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względem Boga polega bowiem na przestrzeganiu Jego przykazań –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polega na przestrzeganiu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na tym polega, że przestrzegamy Jego przykazań. A Jego przykazania nie są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ku Bogu polega na przestrzeganiu jego przykazań, a przykazania jego nie są za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do Boga, że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Божа любов, щоб ми додержували його заповідей; його ж заповіді не тяжкі.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miłość Boga, aby strzec Jego przykazań;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kochanie Boga oznacza przestrzeganie Jego nakazów. Poza tym Jego nakazy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do Boga polega na tym, że przestrzegamy jego przykazań; a przecież jego przykazania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do Boga przejawia się bowiem w wypełnianiu Jego poleceń, co w gruncie rzeczy wcale nie jest trudne.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2024-04-27T22:23:17Z</dcterms:modified>
</cp:coreProperties>
</file>