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 bowiem mu "Witaj!" współuczestniczy ― dziełom jego ―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mu: Witaj! – uczestniczy* w jego złych uczynkach.**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bowiem mu ("raduj się")* jest wspólnikiem dzieł jego złych.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spoufala się z taką osobą, uczestniczy w jej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uczestnikiem jego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takiego pozdrawia, uczestnikiem jest złych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mu daj zdrów mówi, uczestnikiem jest uczynków jego złościwych.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go pozdrawia, staje się współuczestnikiem jego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 bowiem pozdrawia, uczestniczy w jego złych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go pozdrawia, uczestniczy w jego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wspólnikiem jego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pozdrawia go, staje się uczestnikiem jego złych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takiego pozdrawia, ma udział w jego złych czynach.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uczestnikiem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його вітає, той стає учасником його злих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co mu mówi witaj, jest wspólnikiem jego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mówi mu "szalom!", ma udział w jego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się do niego zwraca z pozdrowieniem, ten jest współuczestnikiem jego niegodziwych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go serdecznie wita, utożsamia się z jego złymi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 były  miejscem  zgromadzeń  Kościoła. Kto zapraszał zwodzicieli do domu, dopomagał im przez to w propagowaniu ich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5:6&lt;/x&gt;; &lt;x&gt;610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2024-03-29T15:53:48Z</dcterms:modified>
</cp:coreProperties>
</file>