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56"/>
        <w:gridCol w:w="35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 bowiem mu "Witaj!" współuczestniczy ― dziełom jego ―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mówi mu: Witaj! – uczestniczy* w jego złych uczynkach.**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 bowiem mu ("raduj się")* jest wspólnikiem dzieł jego złych.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mówiący mu radować się jest wspólnikiem czynów jego niegodziwych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Domy  były  miejscem  zgromadzeń  Kościoła. Kto zapraszał zwodzicieli do domu, dopomagał im przez to w propagowaniu ich nauki.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5:6&lt;/x&gt;; &lt;x&gt;610 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2024-04-27T03:46:15Z</dcterms:modified>
</cp:coreProperties>
</file>