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1"/>
        <w:gridCol w:w="3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― prawdy ― trwającej w nas, i z nami będzie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 pozostającą w nas i z nami będzie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trwa w nas* i będzie z nami** *** aż do (nastania) Wieku.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względu na prawdę pozostającą w nas, i z nami będzie na 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 pozostającą w nas i z nami będzie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14:17&lt;/x&gt;; &lt;x&gt;680 1:12&lt;/x&gt;; &lt;x&gt;690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Prawda, wg autora, to nie tylko zbiór prawdziwych sądów, ale także obecność Ducha Świętego w wierzących (&lt;x&gt;500 14:16-17&lt;/x&gt;).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1:23&lt;/x&gt;; &lt;x&gt;470 28:20&lt;/x&gt;; &lt;x&gt;500 14:16&lt;/x&gt;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2024-04-26T15:04:58Z</dcterms:modified>
</cp:coreProperties>
</file>