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9"/>
        <w:gridCol w:w="4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― zła, ale ― dobro, ― czyniący dobrze z ― Boga jest, ― czyniący zło nie zobaczy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tego, co złe, ale to, co dobre.* Ten, kto czyni dobrze, jest z Boga;** ten, kto czyni źle, nie oglądał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nie naśladuj zła, ale dobro. Dobro czyniący z Boga jest; zło czyniący nie ujrzał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&lt;x&gt;230 37:27&lt;/x&gt;; &lt;x&gt;530 4:16&lt;/x&gt;; &lt;x&gt;530 11:1&lt;/x&gt;; &lt;x&gt;670 3:11&lt;/x&gt;; 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2:29&lt;/x&gt;; 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Diotrefes nie oglądał Boga, może ozn., że nie jest on prawdziwym chrześcijaninem (zob. &lt;x&gt;500 3:17-21&lt;/x&gt;; &lt;x&gt;690 3:6&lt;/x&gt;, 10;&lt;x&gt;690 4:7&lt;/x&gt;, 20).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2024-04-19T07:42:17Z</dcterms:modified>
</cp:coreProperties>
</file>