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1"/>
        <w:gridCol w:w="3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― Imienia wyszli,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biorąc od ―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imienia Jego wyszli nic przyjmując od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wyruszyli* ze względu na Imię,** *** nic nie przyjmując od pogan.****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bowiem imienia wyszli, nic (nie) biorąc od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imienia Jego wyszli nic przyjmując od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bowiem w podróż ze względu na Jego imię i niczego nie przyjmują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bowiem dla jego imienia, nie biorąc niczego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imienia jego wyszli, nic nie wziąwszy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dla imienia jego wyszli, nic nie biorąc od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wyruszyli w drogę dla imienia Jego, nie przyjmując niczego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oni bowiem dla imienia jego, nic nie przyjmując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Jego imienia bowiem wyszli, niczego nie biorąc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wyruszyli dla Jego imienia, nie biorąc niczego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wyruszyli dla tego Imienia, niczego nie biorąc od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Podjęli oni tę podróż dla sprawy Chrystusa i nie przyjmują żadnej pomocy od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oni bowiem dla imienia (Jezusa), nic nie przyjmując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вийшли задля імени, нічого не беручи від поган.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wyszli dla Jego Imienia, nic nie biorąc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ze względu na Ha-Szem wyruszyli, nie przyjmując niczego od goim.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bowiem ze względu na jego imię, nic nie biorąc od ludzi z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Podróżują przecież, aby opowiadać ludziom o Panu i nie oczekują pomocy od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określa się wyruszenie apostoła Pawła w podróż misyjną (&lt;x&gt;510 14:20&lt;/x&gt;;&lt;x&gt;510 15:40&lt;/x&gt;).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Imię : może chodzić o: (1) imię Boga, JHWH, zob. 3J 6; (2) imię Jezusa (&lt;x&gt;510 5:4&lt;/x&gt;; &lt;x&gt;520 1:5&lt;/x&gt;; &lt;x&gt;660 2:7&lt;/x&gt;; &lt;x&gt;670 4:16&lt;/x&gt;; &lt;x&gt;690 2:12&lt;/x&gt;).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15:21&lt;/x&gt;; &lt;x&gt;510 4:10&lt;/x&gt;; &lt;x&gt;510 9:28&lt;/x&gt;; &lt;x&gt;510 16:18&lt;/x&gt;; &lt;x&gt;510 19:17&lt;/x&gt;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nic nie przyjmując od pogan, tj. dla uniknięcia podejrzeń o interesowność, por. &lt;x&gt;540 12:16&lt;/x&gt;; &lt;x&gt;590 2:6&lt;/x&gt;.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2024-04-25T04:37:16Z</dcterms:modified>
</cp:coreProperties>
</file>