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3"/>
        <w:gridCol w:w="4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ukochani, budując siebie samych ― najświętszą waszą wiarą, w Duchu Świętym modląc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umiłowani w najświętszej waszej wierze budując samych siebie w Duchu Świętym modląc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ukochani, budujcie siebie samych* w waszej najświętszej wierze, módlcie się w Duchu Świętym,**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umiłowani, nadbudowując siebie samych (na) najświętszej waszej wierze, w Duchu Świętym modląc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umiłowani (w) najświętszej waszej wierze budując samych siebie w Duchu Świętym modląc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2:7&lt;/x&gt;; &lt;x&gt;590 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modlić się w Duchu to korzystać w modlitwie z tego, że się Go ma, zob. w. 19, ze wszystkimi tego skutkami; &lt;x&gt;720 1:20&lt;/x&gt;L.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8:26&lt;/x&gt;; &lt;x&gt;560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2024-04-19T09:32:23Z</dcterms:modified>
</cp:coreProperties>
</file>