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5"/>
        <w:gridCol w:w="4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strzeżcie, oczekując ― miłosierdzia ― Pana naszego Jezusa Pomazańca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Bożej,* oczekując miłosierdzia Pana naszego Jezusa Chrystusa ku życiu wiecznemu.**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samych w miłości Boga ustrzeżcie, czekając na litość Pana naszego, Jezusa Pomazańca, ku życiu wiecznemu.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miłości. Polegajcie na miłosierdziu naszego Pana, Jezusa Chrystusa, bo ono prowadzi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samych siebie w miłości Boga, oczekując miłosierdzia naszego Pana Jezusa Chrystusa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Samych siebie w miłości Bożej zachowajcie, oczekując miłosierdzia Pana naszego, Jezusa Chrystusa,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się w miłości Bożej zachowajcie, oczekiwając miłosierdzia Pana naszego Jezusa Chrystusa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miłości Bożej strzeżcie samych siebie, oczekując miłosierdzia Pana naszego, Jezusa Chrystusa, [które wiedzie]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 oczekując miłosierdzia Pana naszego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samych siebie w miłości Boga, czekając na miłosierdzie naszego Pana Jezusa Chrystusa, wiodące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 i oczekujcie na miłosierdzie naszego Pana, Jezusa Chrystusa, które was doprowadzi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utrzymajcie się w miłości Boga, czekając na zmiłowanie się Pana naszego, Jezusa Chrystusa, [prowadzące] do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Trwajcie w Bożej miłości i oczekiwaniu naszego Pana, Jezusa Chrystusa, który w swoim miłosierdziu obdarzy was życiem wiecznym.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miłości Bożej, wyczekując miłosierdzia Pana naszego Jezusa Chrystusa (dającego) życie wieczne!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бережіть себе в Божій любові, очікуючи милости нашого Господа Ісуса Христа на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Ustrzeżcie samych siebie w miłości Boga, życzliwie przyjmując miłosierdzie naszego Pana,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trwajcie w Bożej miłości, wyczekując, aż Pan nasz Jeszua Mesjasz da wam miłosierdzie wiodące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miłości Bożej, oczekując miłosierdzia naszego pana, Jezusa Chrystusa,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Bożej miłości, czekając na dzień, w którym nasz Pan, Jezus Chrystus, okaże wam swoje współczucie i da wam wieczne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15:10&lt;/x&gt;; &lt;x&gt;520 5:5&lt;/x&gt;; &lt;x&gt;520 8:39&lt;/x&gt;; &lt;x&gt;530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3:15&lt;/x&gt;; &lt;x&gt;610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2024-03-29T16:00:21Z</dcterms:modified>
</cp:coreProperties>
</file>