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51"/>
        <w:gridCol w:w="47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[Temu]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zaś, który jest w stanie ustrzec was od upadku i postawić w obecności ― chwały Jego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[jako]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nieskazitelnych w uniesieniu,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mogącemu ustrzec was nieupadłymi i postawić wobec chwały Jego nienagannymi z wesołością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Temu, który ma moc* ustrzec was** od upadku*** i postawić przed obliczem swojej chwały**** nieskazitelnych,***** pełnych wielkiej radości,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mogącemu ustrzec was nieupadłymi i postawić wobec chwały Jego (jako) niewinnych w rozradowaniu,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mogącemu ustrzec was nieupadłymi i postawić wobec chwały Jego nienagannymi z wesołością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16:25&lt;/x&gt;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17:11&lt;/x&gt;; &lt;x&gt;670 1:5&lt;/x&gt;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&lt;x&gt;680 1:10&lt;/x&gt;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&lt;x&gt;670 1:6&lt;/x&gt;; &lt;x&gt;670 4:13&lt;/x&gt;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&lt;x&gt;560 1:4&lt;/x&gt;; &lt;x&gt;560 5:27&lt;/x&gt;; &lt;x&gt;570 1:10&lt;/x&gt;; &lt;x&gt;570 2:15&lt;/x&gt;; &lt;x&gt;590 5:23&lt;/x&gt;; &lt;x&gt;670 1:19&lt;/x&gt;; &lt;x&gt;680 3:14&lt;/x&gt;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2024-04-26T06:26:22Z</dcterms:modified>
</cp:coreProperties>
</file>