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aniołów, którzy nie dbali o powierzone im stanowisko, lecz porzucili swój obszar działania, zatrzymał w wiecznych więzach i w mroku na wielki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swego pierwotnego stanu, lecz opuścili własne mieszkanie, zatrzymał w wiecznych pętach w ciemnościach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pierwszego stanu swego, ale opuścili mieszkanie swoje,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Anjoły, którzy nie zachowali zacności swej, ale mieszkanie swoje opuścili,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aniołów, tych, którzy nie zachowali swojej godności, ale opuścili własne mieszkanie, spętanych wiekuistymi więzami zatrzymał w ciemnościach na sąd wielkiego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zakreślonego dla nich okręgu, lecz opuścili własne mieszkanie, trzyma w wiecznych pętach w ciemnicy na wielki 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zachowali swojego pierwotnego stanu, lecz opuścili własne mieszkanie, trzyma w ciemnościach do wielkiego dnia sądu, związanych nierozerwalnymi pętami.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ustrzegli swojej godności i opuścili własną siedzibę, uwięził On w ciemnościach na wieki, aż do wielkiego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aniołów, gdy nie zachowali swojego poziomu, lecz porzucili właściwe im miejsce, zatrzymał w ciemności wiecznymi więzami do wyroku w owym wielkim dniu;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Aniołów natomiast, którzy wyłamali się ze swojej pierwotnej sfery i opuścili swoje miejsce, trzyma on w ciemnicy więzionych na wieki aż do wielkiego Dnia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stanu, lecz porzucili swoje mieszkanie, trzyma skrępowanych wiecznymi więzami w ciemnościach aż do sądu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ангелів, які не зберегли свого початкового стану, але покинули своє житло, зберіг у вічних кайданах під темрявою на суд великого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aniołów, którzy nie zachowali swojego stanowiska, ale opuścili swoją siedzibę pośród mroku zachował w stałych pętach, aż do dnia wielkiego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aniołów, którzy nie trzymali się ram swej pierwotnej władzy, ale porzucili właściwą im sferę, trzyma w ciemności, związanych wiecznymi kajdanami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stanowiska, lecz opuścili swe właściwe miejsce mieszkania, zatrzymał wiekuistymi więzami w gęstej ciemności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Ukarał również aniołów, którzy nie pozostali tam, gdzie powinni, ale opuścili swoje miejsce. Uwięził ich w ciemnej otchłani, gdzie czekają na dzień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2024-04-25T01:01:53Z</dcterms:modified>
</cp:coreProperties>
</file>