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5"/>
        <w:gridCol w:w="4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― Pański dzień i usłyszałem za mną głos wielki jak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Pański dzień i usłyszałem za mną głos wielki jak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Pańskim* znalazłem się w Duchu** *** i usłyszałem za sobą potężny głos, jakby trąby,****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Byłem w duchu w Pańskim dniu* i usłyszałem za mną głos wielki jak trąby,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Pański dzień i usłyszałem za mną głos wielki jak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Pańskim zawładnął mną Duch i usłyszałem za sobą potężny głos. Przypominał dźwięk trąby. Mówił on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się w zachwyceniu Ducha w dniu Pańskim i usłyszałem za sobą głos potężny jakby trąby;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w zachwyceniu ducha w dzień Pański i słyszałem za sobą głos wielki jako trąby, mówiący: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w duchu w dzień Pański i słyszałem głos za sobą wielki jako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zachwycenia w dzień Pański i posłyszałem za sobą potężny głos, jak gdyby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Pański popadłem w zachwycenie i usłyszałem za sobą głos potężny, jakby trąby, który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Pańskim doznałem zachwycenia w duchu i usłyszałem za sobą potężny głos, jakby trąby,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Pana ogarnął mnie Duch i usłyszałem za sobą głos potężny jak dźwięk trąby,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Owładnięty w dniu Pańskim przez Ducha usłyszałem za sobą wielki głos jakby trąby.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właśnie, pewnej niedzieli, doznałem zachwycenia w duchu i usłyszałem za sobą głos, potężny jak dźwięk trąby,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zachwycenia w dzień Pański i posłyszałem za sobą potężny głos jak gdyby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був у дусі недільного дня і почув за собою гучний голос, наче сурми,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Pańskim pojawiłem się w Duchu i usłyszałem za mną potężny głos jakby trąby, który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Duchu znalazłem się w Dniu Pana i usłyszałem za sobą głos donośny, niczym trąba,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natchnieniu znalazłem się w dniu Pańskim i usłyszałem za sobą silny głos jakby trąby,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w dzień Pański, ogarnął mnie Duch Święty i usłyszałem za sobą potężny głos, brzmiący jak dźwięk trąby: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Dzień Pański : κυριακὴ ἡμέρα : niedziela, pierwszy dzień tygodnia, w nawiązaniu do zmartwychwstania (&lt;x&gt;500 20:1&lt;/x&gt;), czas spotkań uczniów (&lt;x&gt;510 20:7&lt;/x&gt;), dzień zbierania ofiar pieniężnych (&lt;x&gt;530 16:2&lt;/x&gt;), por. Did 14:1; &lt;x&gt;730 1:10&lt;/x&gt;L.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znalazłem się w Duchu, ἐγενόμην ἐν πνεύματι : (1) tj. zawładnął mną Duch, por. &lt;x&gt;510 13:9&lt;/x&gt; (πλησθεὶς πνεύματος ἁγίου ) i &lt;x&gt;560 5:18&lt;/x&gt;; (2) znalazłem się w duchu, tj. w uniesieniu, por. &lt;x&gt;510 10:10&lt;/x&gt; (gdzie ἔκστασις ). Pod. przeżycia w SP (&lt;x&gt;40 11:25&lt;/x&gt;; &lt;x&gt;90 10:10&lt;/x&gt;; &lt;x&gt;110 18:46&lt;/x&gt;). Nie był to chrzest w Duchu, znany od Pięćdziesiątnicy. Cechą wspólną tych przeżyć w NP i SP jest ich nietrwałość. Zdarzały się nawet osobom nieodrodzonym (&lt;x&gt;500 11:51&lt;/x&gt;), &lt;x&gt;730 1:10&lt;/x&gt;L.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8:39&lt;/x&gt;; &lt;x&gt;730 4:2&lt;/x&gt;; &lt;x&gt;730 17:3&lt;/x&gt;; &lt;x&gt;730 21:10&lt;/x&gt;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19:16&lt;/x&gt;; &lt;x&gt;290 58:1&lt;/x&gt;; &lt;x&gt;530 14:8&lt;/x&gt;; &lt;x&gt;730 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niedzielę? Albo: byłem duchem przy dniu ostatecznym, Pańskim.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2024-04-19T05:28:37Z</dcterms:modified>
</cp:coreProperties>
</file>