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poświadczył to, co zobaczył, jako Słowo Boże i 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Boże i świadectwo Jezusa Chrystusa, i 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świadectwu Jezusa Chrystusa, i 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świadectwo Jezusa Chrystusa, 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słowem Bożym i świadectwem Jezusa Chrystusa jest 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świadectwo Słowu Bożemu i zwiastowaniu Jezusa Chrystusa, wszystkiemu, co w widzeniu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potwierdził, że to, co widział, jest Słowem Boga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poświadczył słowo Boże i świadectwo Jezusa Chrystusa, zgodnie z tym,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świadkiem słowa Bożego i świadectwa Jezusa Chrystusa, tak jak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wiernie opisał, co mu Bóg powiedział, a Jezus Chrystus poświadczył w widzeniach.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wszystko, co widział, jest słowem Bożym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засвідчив про Боже слово, і про свідчення Ісуса Христа все, що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Słowu Boga, świadectwu Jezusa Chrystusa, jak i temu, cokolwiek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zaświadczył na rzecz Słowa Bożego i świadectwa Jeszui Mesjasza w sprawie tego,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świadectwo o słowie danym przez Boga i o świadectwie danym przez Jezusa Chrystusa – o wszystkim, co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przekazał innym słowo Boże oraz to, czego dowiedział się od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2024-03-29T06:57:10Z</dcterms:modified>
</cp:coreProperties>
</file>