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― Alfa i ― Omega, mówi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―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** mówi Pan, Bóg, który jest i który był, i który nadchodzi,*** Wszechmogący.****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Będący, i Był. i Przychodzący,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Alfa i omega (Α i Ω ) to pierwsza i ostatnia litera gr. alfabetu. Tak Bóg określa siebie jako Pana świata i dziejów. W Nim wszystko bierze początek i ku wypełnieniu Jego planu wszystko nieuchronnie zmierza.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3:14&lt;/x&gt;; &lt;x&gt;730 1:4&lt;/x&gt;; &lt;x&gt;730 4:8&lt;/x&gt;; &lt;x&gt;730 11:17&lt;/x&gt;;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Wszechmogący, παντοκράτωρ : w NP 8 razy: &lt;x&gt;540 6:18&lt;/x&gt;; i 7 razy w &lt;x&gt;730 4:8&lt;/x&gt;;&lt;x&gt;730 11:17&lt;/x&gt;;&lt;x&gt;730 15:3&lt;/x&gt;;&lt;x&gt;730 16:7&lt;/x&gt;, 14;&lt;x&gt;730 19:6&lt;/x&gt;, 15;&lt;x&gt;730 21:22&lt;/x&gt;.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17:1&lt;/x&gt;; &lt;x&gt;20 6:3&lt;/x&gt;; &lt;x&gt;230 68:15&lt;/x&gt;; &lt;x&gt;230 91:1&lt;/x&gt;; &lt;x&gt;370 3:13&lt;/x&gt;;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2024-04-24T15:48:26Z</dcterms:modified>
</cp:coreProperties>
</file>