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― dniach ― głosu ― siódmego zwiastuna, kiedy będzie trąbić, i zostanie dokonana ― tajemnica ― Boga, gdy ogłosił dobrą nowinę ― swoim sługom ―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zwiastuna kiedy miałby trąbić i zostałaby dokonana tajemnica Boga jak ogłosił dobrą nowinę swoim niewolnikom prorokom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anioła,* gdy będzie miał trąbić, dopełniona zostanie tajemnica Boża,** *** jak to ogłosił swoim sługom, prorokom.****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dniach głosu siódmego zwiastuna, kiedy będzie miał trąbić, i dokonała się tajemnica Boga, gdy ogłosił dobrą nowinę swoim sługom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zwiastuna kiedy miałby trąbić i zostałaby dokonana tajemnica Boga jak ogłosił dobrą nowinę swoim niewolnikom prorokom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Dopełniona zostanie tajemnica Boża, tzn. dopełni się Boży plan zbawienia (&lt;x&gt;530 2:1&lt;/x&gt;; &lt;x&gt;580 1:25-29&lt;/x&gt;); por. dźwięk trąby: &lt;x&gt;530 15:52&lt;/x&gt;; &lt;x&gt;590 4:16-17&lt;/x&gt;.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2:7&lt;/x&gt;; &lt;x&gt;560 1:10&lt;/x&gt;; &lt;x&gt;560 3:3&lt;/x&gt;; &lt;x&gt;580 1:26&lt;/x&gt;; &lt;x&gt;580 2:2&lt;/x&gt;; &lt;x&gt;580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9:6&lt;/x&gt;; &lt;x&gt;370 3:7&lt;/x&gt;; &lt;x&gt;450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2024-05-01T18:28:26Z</dcterms:modified>
</cp:coreProperties>
</file>