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lasce, mówiąc: Podnieś się i zmierz ― przybytek ― Boga i ― ołtarz i ― oddających cześć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mi trzcinę* podobną do laski, mówiąc: Wstań i zmierz** przybytek Boży*** i ołtarz**** oraz tych, którzy się w nim kłaniają (Bogu).*****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dana została mi trzcina podobna lasce; mówiąc: Podnieś się i zmierz przybytek Boga i ołtarz i kłaniających się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dana mi trzcina podobna lasce i zwiastun stał mówiąc wstań i zmierz świątynię Boga i ołtarz i którzy oddają cześć w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40:3&lt;/x&gt;; &lt;x&gt;730 21:15&lt;/x&gt;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40:5&lt;/x&gt;; &lt;x&gt;330 42:152&lt;/x&gt;; &lt;x&gt;450 2:5-6&lt;/x&gt;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3:12&lt;/x&gt;; &lt;x&gt;730 7:15&lt;/x&gt;; &lt;x&gt;730 11:19&lt;/x&gt;; &lt;x&gt;730 14:15&lt;/x&gt;; &lt;x&gt;730 15:5-6&lt;/x&gt;; &lt;x&gt;730 16:1&lt;/x&gt;; &lt;x&gt;730 21:22&lt;/x&gt;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8:3&lt;/x&gt;; &lt;x&gt;730 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2024-04-29T02:40:31Z</dcterms:modified>
</cp:coreProperties>
</file>