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47"/>
        <w:gridCol w:w="46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dwudziestu czterech starszych ― przed ― Bogiem siedzących na ― tronach ich, upadło na ― twarze ich i oddali cześć ―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dwadzieścia i czterech starszych przed Bogiem siedzących na tronach ich padli na oblicza ich i oddali cześć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dwudziestu czterech starszych, którzy siedzą na tronach swoich przed Bogiem,* upadło na swoje twarze i oddało pokłon Bogu,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dwadzieścia czterej starsi przed Bogiem siedzący na tronach ich padli na twarze ich i pokłonili się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dwadzieścia i czterech starszych przed Bogiem siedzących na tronach ich padli na oblicza ich i oddali cześć Bogu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4:4&lt;/x&gt;; &lt;x&gt;730 7:11&lt;/x&gt;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2024-04-29T05:00:30Z</dcterms:modified>
</cp:coreProperties>
</file>