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 z  ― ludów i plemion i języków i narodów, ― zwłoki ich dni trzy i pół, i ― zwłoki ich nie dopuszczą położyć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i pół dnia (ludzie) należący do różnych ludów, plemion, języków i narodów będą patrzeć na ich trupy i nie pozwolą złożyć ich trupów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widzą z ludów i plemion i języków i narodów zwłoki ich dni trzy i pół, i zwłok ich nie dopuszczają położyć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i pół dnia ludzie z różnych ludów, plemion, języków i narodów będą patrzeć na ich trupy i nie pozwolą złożyć ich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ludów, plemion, języków i narodów będzie patrzeć na ich zwłoki przez trzy i pół dnia i nie pozwolą złożyć ich zwłok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widzieć będą wiele ich z ludzi, z pokolenia i z języków, i z narodów trupy ich przez półczwarta dnia; ale trupów ich nie dopuszczą włożyć w groby: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ujźrzą z pokolenia i z ludzi, i z języków, i z poganów ciała ich przez trzy dni i pół, a ciał ich nie dopuszczą kłaść w 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[wielu] spośród ludów, szczepów, języków i narodów przez trzy i pół dnia ogląda ich zwłoki; a zwłok ich nie zezwalają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patrzeć będą ludzie ze wszystkich ludów i plemion, i języków, i narodów na ich trupy przez trzy i pół dnia, i nie pozwolą złożyć ich trupów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ludów, plemion, języków i narodów przez trzy i pół dnia ogląda ich zwłoki, i nie pozwala złożyć ich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plemiona, języki i narody będą patrzyły na ich zwłoki przez trzy i pół dnia i nie pozwolą złożyć ich zwłok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Różni z ludów, i plemion, i języków, i narodów oglądają ich zwłoki przez trzy i pół dnia, bo nie zezwalają, aby ich zwłoki złożone były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wszystkich narodów, pokoleń, ras i plemion będą patrzeć trzy i pół dnia na te zwłoki i nie dadzą ich pochować.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(wielu) spośród ludów, szczepów i różnojęzycznych narodów przez trzy i pół dnia patrzy na ich zwłoki, i nie zezwala ich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дивитися народи, і племена, і погани, і народності на їхні тіла три з половиною дні і не дадуть покласти їхніх тіл до гробниць.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ludów, plemion, języków i narodów widzą ich zwłoki przez trzy i pół dnia, ale ich zwłok nie pozwalają włożyć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spośród narodów, plemion, języków i ludów widzą ich ciała przez trzy i pół dnia i nie pozwalają ich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ludów i plemion, i języków, i narodów będą patrzeć na ich zwłoki przez trzy i pół dnia i nie dadzą złożyć ich zwłok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i pół dnia wszystkie ludy, plemiona, języki i narody będą patrzeć na ich zwłoki i nie pozwolą ich pogrzebać.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2024-04-28T22:34:09Z</dcterms:modified>
</cp:coreProperties>
</file>