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w ― niebie mówiący: Teraz stało się ― zbawienie i ― moc i ― królestwo ― Boga naszego i ― władza ― Pomazańca Jego, bowiem został zrzucony ― oskarżyciel ― braci naszych, ― oskarżający ich przed ― Bogiem naszym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niebie: Teraz nastało zbawienie* i moc, i Królestwo Boga naszego oraz władza Jego Chrystusa,** gdyż zrzucony został oskarżyciel*** naszych braci, który dniem i nocą oskarża ich przed naszym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wielki na niebie mówiący: Teraz stało się wybawienie i moc, i królowanie Boga naszego, i władza Pomazańca jego, bo rzucony został oskarżyciel braci naszych, oskarżający ich przed Bogiem naszym dniem i nocą.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w niebie donośny głos: Teraz nastało zbawienie i moc, Królestwo naszego Boga i władza Jego Chrystusa! Bo został zrzucony oskarżyciel naszych braci,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w niebie: Teraz nastało zbawienie, moc i królestwo naszego Boga, i władza jego Chrystusa, bo został zrzucony oskarżyciel naszych braci,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mówiący na niebie: Terazci się stało zbawienie i moc, i królestwo Boga naszego, i zwierzchność Chrystusa jego, iż zrzucony jest oskarżyciel braci naszych, który na nich skarżył przed oblicznością Boga naszego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na niebie mówiący: Teraz się zstało zbawienie i moc, i Królestwo Boga naszego, i zwierzchność Chrystusa jego, iż zrzucon jest oskarżyciel braciej naszej, który je oskarżał przed oblicznością Boga naszego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w niebie: Teraz nastało zbawienie, potęga i królowanie Boga naszego i władza Jego Pomazańca, bo oskarżyciel braci naszych został strącony, ten, co dniem i nocą oskarża ich przed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niebie, mówiący: Teraz nastało zbawienie i moc, i panowanie Boga naszego, i władztwo Pomazańca jego, gdyż zrzucony został oskarżyciel braci naszych,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 jak mówił: Teraz nastało zbawienie i moc, i królowanie naszego Boga, i władza Jego Mesjasza, bo został strącony oskarżyciel naszych braci,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potężny głos mówiący w niebie: „Teraz nadeszło zbawienie, moc i królowanie naszego Boga, i panowanie Jego Chrystusa, bo został zrzucony oskarżyciel naszych braci. On oskarżał ich przed naszym Bogiem w dzień i w 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jak mówi jakiś wielki głos w niebie: „Teraz nastało zbawienie, i moc, i królowanie naszego Boga oraz władza Jego Pomazańca, bo zrzucony został oskarżyciel naszych braci, dniem i nocą oskarżający ich przed naszym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donośny głos z nieba. Teraz Bóg ukazał swoją moc i śpieszy na ratunek! Nasz Bóg panuje jako król, a Chrystus z jego woli objął władzę, bo strącony został ten, który dniem i nocą oskarżał naszych braci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w niebie: ʼTeraz nastało zbawienie, potęga i królowanie Boga naszego i władza Jego Pomazańca, bo strącony został oskarżyciel naszych braci, który dniem i nocą oskarża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гучний голос на небі, що промовляв: Тепер прийшло спасіння, і сила, і Царство нашого Бога і влада його Христа, бо скинено оскаржувача наших братів, що оскаржує їх перед нашим Богом день і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w Niebie wielki głos, który mówił: Teraz dokonało się wyzwolenie, potęga i panowanie naszego Boga i władza Jego Chrystusa, gdyż został wyrzucony oskarżyciel naszych braci, co ich oskarżał dniem i nocą przed obliczem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donośny głos w niebie mówiący: "Teraz nastało zwycięstwo, potęga i królowanie Boga, i władza Jego Mesjasza, bo Oskarżyciel naszych braci, który oskarża ich dzień i noc przed Bogiem, został wyrzucony!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niebie, mówiący: ”Teraz nastało wybawienie i moc, i królestwo naszego Boga, i władza jego Chrystusa, ponieważ zrzucony został oskarżyciel braci naszych, który dniem i nocą oskarża ich przed naszym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z niebios donośny głos, mówiący: „Teraz nadszedł czas zbawienia! Bóg okazał swoją potęgę i objął władzę, a Jego Mesjasz zaczął panować. Strącony został natomiast ten, który dniem i nocą oskarżał wierzących, i krytykował ich przed 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&lt;x&gt;490 19:9&lt;/x&gt;; &lt;x&gt;510 11:14&lt;/x&gt;;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Hbr. szatan zn. oskarżyciel (&lt;x&gt;220 1:9-11&lt;/x&gt;; &lt;x&gt;450 3:1&lt;/x&gt;).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1:9-11&lt;/x&gt;; &lt;x&gt;450 3:1&lt;/x&gt;;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2024-04-28T13:19:36Z</dcterms:modified>
</cp:coreProperties>
</file>