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― wąż z  ― ust jego za ― kobietą wodę jak rzekę, aby ją porwaną przez nurt uczyniłby.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swojej paszczy wyrzucił za kobietą wodę* jak rzekę, aby ją nurt uniósł.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rzucił* wąż z ust jego za kobietą wodę jak rzekę, aby ją przez rzekę niesioną uczynił.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tymczasem ze swojej paszczy wypuścił za kobietą wodę, niczym rzekę, aby jej nurt ją uniósł.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wąż ze swojej paszczy za kobietą wodę jak rzekę, aby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wąż z gęby swojej za niewiastą wodę jako rzekę, chcąc sprawić, aby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wąż z gęby swojej za niewiastą wodę jako rzekę, aby uczynił, żeby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za Niewiastą wypuścił z gardzieli wodę jak rzekę, żeby ją rzeka uniosła.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wąż z paszczy swojej za niewiastą strumień wody, aby ją strumień porwał.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swojej paszczy wyrzucił za Niewiastą wodę jak rzekę, żeby ją rzeka poniosła.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kobietą wąż wyrzucił ze swej gardzieli wodę jak rzekę, aby kobietę poniosła rzeka.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wypluł ów gad ze swojego pyska za Niewiastą wodę jak rzekę, aby ją uczyniła ofiarą swoich nurtów.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ślad za nią wąż wytoczył z paszczy strumień wody tak, aby porwał ją nurt.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wypuścił z paszczy za Niewiastą wodę jak rzekę, żeby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випустив змій із своїх вуст воду, наче ріку, за жінкою, щоб рікою перехопити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wąż wyrzucił za kobietą wodę ze swego pyska, prawie jak rzekę, by ją uczynić niesioną prądem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wypluł z paszczy za kobietą wodę niby rzeka, aby ją zmieść w powodzi,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swej paszczy wyrzucił za niewiastą wodę jak rzekę, aby ją rzeka zatopiła.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wąż wyrzucił ze swojej paszczy strumień wody, chcąc, aby woda pochłonęła kobietę.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8:7-8&lt;/x&gt;; &lt;x&gt;290 17:12-13&lt;/x&gt;; &lt;x&gt;300 46:7-9&lt;/x&gt;; &lt;x&gt;300 47:2-3&lt;/x&gt;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2024-04-28T05:16:38Z</dcterms:modified>
</cp:coreProperties>
</file>