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rozgniewał się na kobietę i odszedł, aby podjąć walkę z resztą jej potomstwa, czyli z tymi, którzy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walczyć z resztą jej potomstwa, z tymi, którzy zachowują przykazania Boga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poszedł, aby walczył z drugimi z nasienia jej, którzy zachowują przykazania Boże i mają świadectwo Jezusa Chrystusa. I stanąłem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szedł, aby walczył z drugimi z nasienia jej, którzy zachowywają przykazania Boże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 rozpocząć walkę z resztą jej potomstwa, z tymi, co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zawrzał smok gniewem na niewiastę, i odszedł, aby podjąć walkę z resztą jej potomstwa, które strzeże przykazań Bożych i trwa przy świadectwie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walczyć z pozostałymi z jej potomstwa, którzy przestrzegają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 rozgniewał się bardzo na kobietę i poszedł walczyć z resztą jej potomstwa - z tymi, którzy przestrzegają przykazań Boga i posiadają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Wąż rozłościł się na Niewiastę i odszedł, aby prowadzić wojnę z resztą jej potomstwa, strzegącą przykazań Boga i trzymającą się świadectwa Jezusa. I stanął na plaży morskiej.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Smok zawrzał gniewem na niewiastę i oddalił się, by prowadzić walkę z resztą jej potomstwa, wiernego nakazom Boga i prawdzie, potwierdzonej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rozpocząć walkę z resztą jej potomstwa, z tymi, co strzegą przykazań Bożych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змій розгнівався на жінку, і пішов воювати з рештою її насіння, яке зберігає Божі заповіді і має свідоцтво Ісусове.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smok rozgniewał się na kobietę i odszedł, by uczynić wojnę z tymi, co pozostają z jej nasienia strzegą przykazań Boga oraz 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był rozjuszony z powodu kobiety i odszedł, aby zwalczać jej pozostałe dzieci, tych, którzy zachowują Boże nakazy i składają świadectwo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smok srodze się rozgniewał na niewiastę, i odszedł, aby toczyć wojnę z pozostałymi z jej potomstwa, którzy przestrzegają przykazań Bożych i zajmują się świadczeniem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smok, rozgniewany na kobietę, odszedł i stanął na brzegu morza, aby walczyć z jej dziećmi, które przestrzegają Bożych przykazań i są wierne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2024-04-27T15:06:59Z</dcterms:modified>
</cp:coreProperties>
</file>