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54"/>
        <w:gridCol w:w="50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rozgniewał się ― smok na ― kobietę, i poszedł uczynić wojnę z ― pozostałym ― nasieniem jej, ― zachowującym ― przykazania ― Boga i mającym ― świadectwo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rozgniewany smok na kobietę i odszedł uczynić wojnę z pozostałymi z nasienia jej zachowującymi przykazania Boga i mającymi świadectwo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rozgniewał się smok na kobietę, i odszedł, aby podjąć walkę z resztą jej nasienia,* które strzeże przykazań Boga** i ma świadectwo Jezusa.***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rozgniewał się smok na kobietę, i odszedł uczynić wojnę z pozostałymi (z) nasienia jej, strzegącymi przykazań Boga i mającymi świadectwo Jezusa.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stanął na piasku morza.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rozgniewany smok na kobietę i odszedł uczynić wojnę z pozostałymi (z) nasienia jej zachowującymi przykazania Boga i mającymi świadectwo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3:15&lt;/x&gt;; &lt;x&gt;340 7:7&lt;/x&gt;; &lt;x&gt;730 11:7&lt;/x&gt;; &lt;x&gt;730 13:7&lt;/x&gt;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14:12&lt;/x&gt;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 h : Reszta  potomstwa  to  chrześcijanie pochodzący z narodów.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&lt;x&gt;690 5:10&lt;/x&gt;; &lt;x&gt;730 19:10&lt;/x&gt;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2024-04-28T13:15:46Z</dcterms:modified>
</cp:coreProperties>
</file>