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2"/>
        <w:gridCol w:w="4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w ― niebie, ― Michał i ci zwiastuni jego ― walczyli ze ― smokiem, i ― smok wojował i ci zwiastuni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na niebie Michał i zwiastunowie jego wojowali ze smokiem i smok wojował i zwiastunowie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wybuchła bitwa w niebie: Michał* ** i jego aniołowie stoczyli bój ze smokiem. I walczył smok oraz jego aniołowie,***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stała się wojna na niebie, Michał i zwiastunowie jego, (by) wojować ze smokiem. I smok zaczął wojować i zwiastunowie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wojna na niebie Michał i zwiastunowie jego wojowali ze smokiem i smok wojował i zwiastunowie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Michał to archanioł-wybawiciel narodu izraelskiego (&lt;x&gt;340 10:13&lt;/x&gt;, 21;&lt;x&gt;340 12:1&lt;/x&gt;). W Jd 9 walczy z diabłem. Wystąpi on w czasach ostatecznych i w czasie przyjścia Pana (&lt;x&gt;340 8:17&lt;/x&gt;;&lt;x&gt;340 12:1&lt;/x&gt;, 9, 13; &lt;x&gt;590 4:16&lt;/x&gt;).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10:13&lt;/x&gt;; &lt;x&gt;340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2024-04-28T16:43:00Z</dcterms:modified>
</cp:coreProperties>
</file>