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z  ― morza zwierzę wychodzące mające rogów dziesięć i głów siedem i na ― rogach jego dziesięć diademów, i na ― głowach jego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wychodzące z morza zwierzę,* ** mające dziesięć rogów*** i siedem głów,**** ***** a na jego rogach dziesięć diademów i na jego głowach bluźniercze******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dziesięć rogów ma imperium rzymskie.][**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I h : 7 to symbol pełni; 10 – symbol władzy ludzkiej. 7 głów i 10 rogów to pełnia mocarstw światowych i być może uosobienie ostatniego z nich. Przed Obj upadło pięć królów: Egipt (1600-1200 r. p. Chr.), Asyria (900-600 r. p. Chr.), Babilon (606-536 r. p. Chr.), Medo-Persja (536-330 r. p. Chr.) i Grecja (330-146 r. p. Chr.). Rzym był u władzy (200 p. Chr.-400 po Chr., a jako władza polityczno-religijna 600-1800 r. po Chr.). Królestwo mające nadejść to twór zbudowany na bazie Rzymu, będący zlepkiem mocarstw nietrwałych i słabszych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 imperium rzym. religia zespolona była z  władcą. Domicjusza np. tytułowano Dominus et Deus noster (Nasz pan i bóg).][*******imię :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TW A; imiona, ὀνόματα : A (V) TW K;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morza zwierzę wychodzące, mające rogów dziesięć i głów siedem, i na rogach jego dziesięć diademów, i na głowach jego imię* bluźnierstwa.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 i zobaczyłem z morza zwierzę wchodzące mające głów siedem i rogów dziesięć i na rogach jego dziesięć diademów i na głowach jego imię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wychodzącą z morza bestię. Miała ona dziesięć rogów i siedem głów. Na jej rogach zauważyłem dziesięć diademów, a na jej głowach bluźniercze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piasku morza. I zobaczyłem bestię wychodzącą z morza, mającą siedem głów i dziesięć rogów, a na jej rogach było dziesięć koron, a na jej głowach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występującą z morza, mającą siedm głów i rogów dziesięć; a na rogach jej było dziesięć koron, a na głowach jej imię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wychodzącą z morza, mającą siedm głów i rogów dziesięć, a na rogach jej dziesięć koron, a na głowach jej imiona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wychodzące z morza zwierzę, które miało dziesięć rogów i siedem głów, a na rogach jego dziesięć diademów, a na głowach jego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wychodzącą z morza, która miała dziesięć rogów i siedem głów, a na jej rogach było dziesięć diademów,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z morza wychodzi bestia, która ma dziesięć rogów i siedem głów. Na jej rogach jest dziesięć diademów, a na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z morza wynurza się jakaś bestia. Miała dziesięć rogów i siedem głów. Na tych jej rogach dziesięć diademów, a na jej głowach imiona użyte bluźnierczo.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bestię, wynurzającą się z morza. Miała ona dziesięć rogów, na każdym miała koronę, a na głowach imiona,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wychodzącą z morza, mającą dziesięć rogów i siedem głów, a na rogach jej dziesięć diademów, a na jej głowach imiona bluźniercze.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що виходив з моря, що мав сім голів і десять рогів, а на його рогах - десять вінців і на його головах богозневажливі імена.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bestię, co wychodziła z morza, a miała siedem głów i dziesięć rogów. Zaś na jej rogach dziesięć diademów, a na jej głowach imiona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wychodzącą z morza, o dziesięciu rogach i siedmiu głowach. Na jej rogach było dziesięć koron królewskich, a na jej głowach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morza. I ujrzałem bestię wychodzącą z morza, mającą dziesięć rogów i siedem głów, a na jej rogach dziesięć diademów, na jej głowach zaś bluźniercze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dziwną bestię, wyłaniającą się z morza. Miała siedem głów, dziesięć rogów, a na nich—dziesięć koron. Na głowach miała wypisane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 "imiona".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2024-04-28T00:36:07Z</dcterms:modified>
</cp:coreProperties>
</file>