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1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[ma iść]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niewoli, do niewoli odchodzi; jeśli ktoś ― mieczem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zabity, trzeba mu ― mieczem zostać zabitym. Tutaj jest ― cierpliwości i ― wiara ―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niewoli zbiera się do niewoli odchodzi jeśli ktoś w mieczu zabija trzeba jemu w mieczu zostać zabitym tu jest wytrwałość i wiara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(ma iść) do niewoli, pójdzie do niewoli; jeśli ktoś (ma) zostać zabity mieczem, ten zostanie zabity mieczem.* Tu jest wytrwałość** i wiara świętych.***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do niewoli, do niewoli idzie; jeśli ktoś mieczem (ma) zostać zabitym, (jemu) mieczem zostać zabitym. Tu jest wytrwałość i wiara świętych.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niewoli zbiera się do niewoli odchodzi jeśli ktoś w mieczu zabija trzeba jemu w mieczu zostać zabitym tu jest wytrwałość i wiara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pójść do niewoli, pójdzie do niewoli. Kto ma zostać zabity mieczem, ten zostanie zabity. Tu się zaznacza wytrwałość oraz wiara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do niewoli bierze, do niewoli pójdzie, jeśli ktoś zabija mieczem, mieczem musi zostać zabity. Tu jest cierpliwość i wiara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kto w pojmanie wiedzie, w pojmanie pójdzie; jeźli kto mieczem zabije, musi i on być mieczem zabity. Tuć jest cierpliwość i wiara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poimanie wiedzie, w poimanie pójdzie. Kto mieczem zabije, ma być mieczem zabit. Tu jest cierpliwość i wiara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do niewoli jest przeznaczony, idzie do niewoli; jeśli kto na śmierć od miecza musi od miecza zginąć. Tu się okazuje wytrwałość i wiara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jest przeznaczony do niewoli, do niewoli pójdzie; jeśli kto zabija mieczem, musi sam zginąć od miecza. Tu się okaże wytrwanie i wiara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iść do niewoli, do niewoli idzie, jeśli ktoś ma zginąć od miecza, mieczem zostanie zabity. Tu sprawdza się wytrwałość i wiara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przeznaczony do niewoli, niech idzie do niewoli. Jeśli ktoś ma być zabity mieczem, niech ginie od miecza. Tu okazuje się wytrwałość i wiara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do niewoli, idzie do niewoli; jeśli ktoś do zabicia mieczem, mieczem jest zabity. Tu jest wytrwałość i wiara świętych.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Komu niewola, temu niewola, kto ma zginąć od miecza, ten zginie od miecza. Tu się sprawdza cierpliwość i wiara tych, co się poświęcili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jest do niewoli przeznaczony - idzie do niewoli, jeśli kto na zabicie mieczem - musi być mieczem zabity. Tu się okazuje wytrwałość i wiara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Той, що в полон веде, - в полон і піде; якщо хто мечем уб'є, той буде мечем убитий. Отут - терпіння і віра святих!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ktoś gromadzi do niewoli idzie do niewoli; jeśli ktoś zabije za pomocą sztyletu jest mu konieczne zostać zabitym przez sztylet. Tu jest wytrwałość i ufność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"Jeśli ktoś jest przeznaczony do niewoli, do niewoli idzie! Jeśli ktoś ma zginąć od miecza, od miecza ma zginąć!". Wtedy właśnie święci Boży muszą wytrwać i ufać!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ma iść w niewolę, odchodzi do niewoli. Jeżeli ktoś mieczem zabije, musi być mieczem zabity. Tutaj ma znaczenie wytrwałość i wiara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kto ma trafić do więzienia, zostanie uwięziony; ten zaś, kto ma zginąć, zostanie zamordowany. Czas ten będzie bowiem dla świętych próbą wytrwałości i wiary.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9:6&lt;/x&gt;; &lt;x&gt;300 15:2&lt;/x&gt;; &lt;x&gt;300 43:11&lt;/x&gt;; &lt;x&gt;470 26:52&lt;/x&gt;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1:9&lt;/x&gt;; &lt;x&gt;730 14:12&lt;/x&gt;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2024-04-28T09:02:45Z</dcterms:modified>
</cp:coreProperties>
</file>