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37"/>
        <w:gridCol w:w="4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zostały dane mu usta mówiące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[słowa]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wielkie i bluźnierstwa, i została dana mu władza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czynić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[przez]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miesięcy czterdzieści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dane zostały dane mu usta mówiące wielkie i bluźnierstwa i została dana mu władza uczynić miesięcy czterdzieści dwa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mu paszczę mówiącą rzeczy wielkie i bluźnierstwa* oraz dano mu władzę działać przez czterdzieści i dwa miesiące.**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dane zostały mu usta mówiące wielkości* i bluźnierstwa, i dana została mu władza uczynić (przez) miesięcy czterdzieści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dane (zostały dane) mu usta mówiące wielkie i bluźnierstwa i została dana mu władza uczynić miesięcy czterdzieści dwa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dano jej paszczę mówiącą rzeczy wyniosłe i bluźniercze. Ponadto powierzono jej rządy na czterdzieści dwa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jej paszczę mówiącą rzeczy wielkie i bluźnierstwa. Dano jej też moc, aby działała przez czterdzieści dwa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dane jej są usta, mówiące wielkie rzeczy i bluźnierstwa; dana jej też jest moc, aby władzę miała przez czterdzieści i dwa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dane są jej usta, mówiące wielkie rzeczy i bluźnierstwa, i dano jej moc czynić czterdzieści i dwa miesiąca.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dano jej usta mówiące wielkie rzeczy i bluźnierstwa i dano jej możność przetrwania czterdziestu dwu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mu paszczę mówiącą rzeczy wyniosłe i bluźniercze, dano mu też moc działania przez czterdzieści i dwa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jej usta, które mówiły rzeczy wielkie i bluźnierstwa, i dano jej moc, aby działała przez czterdzieści dwa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Bestii dano usta mówiące rzeczy przedziwne i bluźnierstwa. Pozwolono jej też sprawować władzę przez czterdzieści dwa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dano jej także usta z pychą się wypowiadające i głoszące bluźnierstwa. Dano jej możliwość działania przez czterdzieści dwa miesiące.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Bestii wolno było mówić niesłychane rzeczy obrażające Boga, a władzę swoją mogła ona wykonywać przez czterdzieści dwa miesiące.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Pozwolono jej przechwalać się i bluźnić, i dano jej swobodę działania przez czterdzieści dwa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дано йому вуста, що говорили пихато й богозневажливо; і дано йому владу діяти сорок два місяці.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jej dane usta, które mówiły wielkie rzeczy oraz bluźnierstwa. Została jej też dana władza, by działać przez czterdzieści dwa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Dano jej usta wypowiadające butne bluźnierstwa i dano jej moc działać przez czterdzieści dwa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jej paszczę mówiącą wielkie rzeczy i bluźnierstwa, i dano jej władzę, aby działała czterdzieści dwa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pozwolono bestii bluźnić przeciwko Bogu i działać przez czterdzieści dwa miesiące.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7:8&lt;/x&gt;; &lt;x&gt;340 11:36&lt;/x&gt;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h : To 1260 lat, przybliżony okres wpływów kościoła rzym. VI-XVIII w. I f : Być może Wielki Ucisk. Ten werset sugeruje, że w tym czasie świątynia będzie odbudowana.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7:25&lt;/x&gt;; &lt;x&gt;340 12:7&lt;/x&gt;; &lt;x&gt;730 11:2&lt;/x&gt;; &lt;x&gt;730 12:6&lt;/x&gt;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Rzeczy brzmiące jak wielkie.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2024-04-28T06:03:14Z</dcterms:modified>
</cp:coreProperties>
</file>