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1"/>
        <w:gridCol w:w="4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dane mu usta mówiące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i bluźnierstwa, i została dana mu władza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miesięcy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dane zostały dane mu usta mówiące wielkie i bluźnierstwa i została dana mu władza uczynić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paszczę mówiącą rzeczy wielkie i bluźnierstwa* oraz dano mu władzę działać przez czterdzieści i dwa miesiące.**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zostały mu usta mówiące wielkości* i bluźnierstwa, i dana została mu władza uczynić (przez) miesięcy czterdzieści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dane (zostały dane) mu usta mówiące wielkie i bluźnierstwa i została dana mu władza uczynić miesięcy czterdzieści dwa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7:8&lt;/x&gt;; &lt;x&gt;340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To 1260 lat, przybliżony okres wpływów kościoła rzym. VI-XVIII w. I f : Być może Wielki Ucisk. Ten werset sugeruje, że w tym czasie świątynia będzie odbudowana.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7:25&lt;/x&gt;; &lt;x&gt;340 12:7&lt;/x&gt;; &lt;x&gt;730 11:2&lt;/x&gt;; &lt;x&gt;730 12:6&lt;/x&gt;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Rzeczy brzmiące jak wielkie.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2024-04-27T19:07:41Z</dcterms:modified>
</cp:coreProperties>
</file>