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1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otworzyło ― usta jego w bluźnierstwach do ― Boga, bluźniąc ― imieniu Jego i ― namiotowi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niebie namiotującym.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usta jego do bluźnierstwa przeciw Bogu zabluźnić imieniu Jego i namiotowi Jego i w niebie zamieszkującym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swoją paszczę, aby bluźnić przeciwko Bogu, bluźnić Jego imieniu i Jego namiotowi,* ** tym, którzy mieszkają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otworzyło pysk jego do bluźnierstw przeciw Bogu, (by) zelżyć imię jego i namiot* jego, w niebie rozbijających namioty.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usta jego do bluźnierstwa przeciw Bogu zabluźnić imieniu Jego i namiotowi Jego i w niebie zamieszkującym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przybytkowi (z okresu wędrówki po pustyni: &lt;x&gt;730 7:15&lt;/x&gt;;&lt;x&gt;730 12:12&lt;/x&gt;;&lt;x&gt;730 21:3&lt;/x&gt;).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8:2&lt;/x&gt;; &lt;x&gt;650 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"przybytek" (jak w czasie wędrówki Izraela przez pustynię, gdy zamiast budynku świątyni był namiot).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2024-04-28T08:26:37Z</dcterms:modified>
</cp:coreProperties>
</file>