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20"/>
        <w:gridCol w:w="51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została dana mu uczynić wojnę ze ― świętymi i zwyciężyć ich i została dana mu władza nad wszelkim plemieniem i ludem i językiem i narodem.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zostało dane mu wojnę uczynić ze świętymi i zwyciężyć ich i została dana mu władza nad każdym plemieniem i językiem i narodem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dano mu podjąć walkę ze świętymi i zwyciężyć ich;* dano mu też władzę nad każdym plemieniem, ludem, językiem i narodem.**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dane zostało mu uczynić wojnę ze świętymi i zwyciężyć ich, i dana została mu władza nad każdym plemieniem i ludem i językiem i narodem.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zostało dane mu wojnę uczynić ze świętymi i zwyciężyć ich i została dana mu władza nad każdym plemieniem i językiem i narodem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Zezwolono jej nawet podjąć walkę ze świętymi i odnieść nad nimi zwycięstwo. Dano jej także władzę nad wszystkimi plemionami, ludami, językami i narodami.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Pozwolono jej też walczyć ze świętymi i zwyciężać ich. I dano jej władzę nad każdym plemieniem, językiem i narodem.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Dano jej też walczyć z świętymi i zwyciężać ich. I dana jej moc nad wszelkiem pokoleniem i językiem, i narodem.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dano jej walkę czynić z Świętymi i zwyciężać je. I dano jej władzą nad wszelkim pokoleniem i ludem, i językiem, i narodem.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dano jej wszcząć walkę ze świętymi i zwyciężyć ich, i dano jej władzę nad każdym szczepem, ludem, językiem i narodem.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dozwolono mu wszcząć walkę ze świętymi i zwyciężać ich; dano mu też władzę nad wszystkimi plemionami i ludami, i językami, i narodami.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pozwolono jej walczyć ze świętymi, i ich zwyciężyć. I została jej dana władza nad każdym plemieniem, ludem, językiem i narodem.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Pozwolono jej również prowadzić walkę ze świętymi i pokonać ich oraz dano jej władzę nad każdym plemieniem, ludem, językiem i narodem.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Dano jej zacząć wojnę ze świętymi i pokonać ich. Dano jej władzę nad każdym plemieniem, ludem, językiem i narodem.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dopuścił również do walki bestii przeciwko swojemu ludowi, a nawet do jej zwycięstwa, dopuścił też, by zawładnęła wszystkimi pokoleniami, plemionami, rasami i narodami.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pozwolono jej stoczyć walkę ze świętymi i zwyciężyć ich. Dano jej władzę nad wszystkimi szczepami, ludami różnojęzycznymi i narodami.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дано йому вести бій із святими й перемогти їх, і дано йому владу над кожним поколінням, і народом, і над поганами та племенами.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Zostało jej też dane uczynić wojnę ze świętymi i ich zwyciężyć. Nadto została jej dana władza nad każdym plemieniem, językiem i narodem.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Pozwolono jej toczyć wojnę ze świętymi Bożymi i pokonać ich i dano jej władzę nad każdym plemieniem, ludem, językiem i narodem.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dano jej stoczyć wojnę ze świętymi i zwyciężyć ich, i dano jej władzę nad każdym plemieniem i ludem, i językiem, i narodem.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Pozwolono jej walczyć ze świętymi i pokonać ich. I dostała władzę nad wszystkimi plemionami, ludami, językami i narodami świata.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7:7&lt;/x&gt;; &lt;x&gt;340 8:24&lt;/x&gt;; &lt;x&gt;730 11:7&lt;/x&gt;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h : Chodzi o prześladowania inkwizycji, &lt;x&gt;730 13:7&lt;/x&gt;L.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2024-04-27T20:28:12Z</dcterms:modified>
</cp:coreProperties>
</file>