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7"/>
        <w:gridCol w:w="3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wytrwałość ― świętych jest, ― strzegący ― przykazań ― Boga i ― wiary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wytrwałość świętych,* którzy zachowują przykazania Boga** i wiarę Jezusa.***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wytrwałość świętych jest, strzegący przykazań Boga i wiary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wytrwałość świętych jest tu zachowujący przykazań Boga i wiary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1:9&lt;/x&gt;; &lt;x&gt;730 3:10&lt;/x&gt;; &lt;x&gt;730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14:15&lt;/x&gt;; &lt;x&gt;730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przykazania SP, ale o objawione przez Jezusa i o postawę wiary, która Go cechowała.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1:4&lt;/x&gt;; &lt;x&gt;620 4:7&lt;/x&gt;; &lt;x&gt;650 6:12&lt;/x&gt;;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2024-04-29T13:50:06Z</dcterms:modified>
</cp:coreProperties>
</file>