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5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i oto chmura biała, i na ― chmurze siedzący, podobny Synowi Człowieka mający na ― głowie Jego wieniec złoty i w ― ręku Jego sierp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chmura biała i na chmurze siedzący podobny Synowi człowieka mającemu na głowie jego wieniec złoty i w ręce Jego sierp ostry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a oto biały obłok,* a na obłoku siedział ktoś podobny do Syna Człowieczego.** Na swej głowie miał złoty wieniec,*** a w swojej ręce ostry sierp.****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ujrzałem, a oto chmura biała, i na chmurze siedzący, podobny Synowi Człowieka, mający na głowie jego wieniec złoty i w ręce jego sierp ostry.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chmura biała i na chmurze siedzący podobny Synowi człowieka mającemu na głowie jego wieniec złoty i w ręce Jego sierp ostry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17:5&lt;/x&gt;; &lt;x&gt;470 24:30&lt;/x&gt;; &lt;x&gt;470 26:64&lt;/x&gt;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7:13&lt;/x&gt;; &lt;x&gt;500 1:51&lt;/x&gt;; &lt;x&gt;510 7:56&lt;/x&gt;; &lt;x&gt;730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Słowa te odnoszą się do końca świata (&lt;x&gt;470 13:30&lt;/x&gt;, 39-43). &lt;x&gt;730 14:14-16&lt;/x&gt; odnosi się do przyjścia Jezusa po Kościół; &lt;x&gt;730 14:17-20&lt;/x&gt; do rozprawy z niewierzącymi; zob. &lt;x&gt;340 7:11-14&lt;/x&gt;.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2024-04-29T08:01:46Z</dcterms:modified>
</cp:coreProperties>
</file>