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9"/>
        <w:gridCol w:w="53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― głosem wielkim: Bójcie się ― Boga i dajcie Mu chwałę, bowiem przyszła ― godzina ― sądu Jego, i oddajcie cześć ― Stwórcy ― niebios i ― ziemi i mórz i źródeł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w głosie wielkim bójcie się Boga i dajcie Mu chwałę gdyż przyszła godzina sądu Jego i oddajcie cześć Temu który uczynił niebo i ziemię i morze i źródła wód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Wołał on donośnym głosem: Zacznijcie bać się Boga* i oddajcie Mu chwałę,** gdyż nadeszła godzina Jego sądu,*** i pokłońcie się Temu,**** który uczynił niebo i ziemię, morze i źródła wód.*****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 głosem wielkim: Ulęknijcie się Boga i dajcie mu chwałę, bo przyszła godzina sądu jego. i pokłońcie się (temu), (który uczynił) niebo i ziemię i morze i źródła wód.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w głosie wielkim bójcie się Boga i dajcie Mu chwałę gdyż przyszła godzina sądu Jego i oddajcie cześć (Temu) który uczynił niebo i ziemię i morze i źródła wód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Uszanujcie Boga! Oddajcie Mu chwałę! Bo nadeszła godzina Jego sądu. Pokłońcie się Temu, który stworzył niebo i ziemię, morze i źródła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Mówiącego donośnym głosem: Bójcie się Boga i oddajcie mu chwałę, bo przyszła godzina jego sądu. Oddajcie pokłon temu, który stworzył niebo i ziemię, morze i źródła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Mówiącego głosem wielkim: Bójcie się Boga i chwałę mu dajcie, gdyż przyszła godzina sądu jego, a kłaniajcie się temu, który uczynił niebo i ziemię, i morze, i źródła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wielkim głosem: Bójcie się Pana i cześć mu dajcie, iż przyszła godzina sądu jego, a kłaniajcie się temu, który uczynił niebo i ziemię, morze i źrzódła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Wołał on głosem donośnym: Ulęknijcie się Boga i oddajcie Mu chwałę, bo godzina sądu Jego nadeszła, i oddajcie pokłon Temu, co niebo uczynił i ziemię, i morze, i źródła wód!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Bójcie się Boga i oddajcie mu chwałę, gdyż nadeszła godzina sądu jego, i oddajcie pokłon temu, który stworzył niebo i ziemię, i morze, i źródła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donośnym głosem: Ulęknijcie się Boga i oddajcie Mu chwałę, bo przyszła godzina Jego sądu, i oddajcie pokłon Temu, który stworzył niebo i ziemię, i morze, i źródła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 więc potężnym głosem: „Bójcie się Boga i oddajcie Mu chwałę, bo nadeszła godzina Jego sądu! Pokłońcie się Stwórcy nieba, ziemi, morza i źródeł wody!”.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wołał wielkim głosem: „Napełnijcie się bojaźnią Boga i oddajcie Mu chwałę, bo nadeszła godzina Jego sądu. Pokłońcie się Temu, który stworzył niebo, i ziemię, i morze, i źródła wód!”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Wołał donośnym głosem: Lękajcie się Boga i oddajcie mu cześć, bo nadeszła chwila jego sądu. Padnijcie na kolana przed tym, który stworzył niebo i ziemię, morze i źródła wód.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Wołał on głosem donośnym: ʼUlęknijcie się Boga i dajcie Mu chwałę, bo nadeszła godzina Jego sądu. Oddajcie pokłon Temu, który uczynił niebo i ziemię, i morze, i źródła wód!ʼ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кажучи гучним голосом: Побійтеся Бога і віддайте йому славу, бо прийшла година його суду! Поклоніться тому, що створив небо, і землю, і море, і джерела вод!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on pośród wielkiego głosu: Ulęknijcie się Boga oraz oddajcie Mu chwałę, bowiem przyszła pora Jego oceny; pokłońcie się Temu, co uczynił Niebo i ziemię, morze i źródła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Donośnym głosem mówił: "Bójcie się Boga, oddajcie Mu cześć, bo nadeszła godzina, kiedy wyda On sąd! Wielbijcie Tego, który uczynił niebo i ziemię, morze i źródła wód!".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donośnym głosem: ”Boga się bójcie i dajcie mu chwałę, ponieważ nadeszła godzina jego sądu. oddajcie więc cześć Temu, który uczynił niebo i ziemię, i morze, i źródła wód”.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Potężnym głosem wołał on: „Nadszedł czas Bożego sądu! Okażcie więc respekt Bogu i oddajcie cześć Temu, który stworzył niebo, lądy, morza i wszystkie źródła wód!”.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34:10&lt;/x&gt;; &lt;x&gt;250 12:13&lt;/x&gt;; &lt;x&gt;730 11:18&lt;/x&gt;; &lt;x&gt;730 15:4&lt;/x&gt;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22:24&lt;/x&gt;; &lt;x&gt;520 15:6&lt;/x&gt;; &lt;x&gt;730 11:13&lt;/x&gt;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25:31-46&lt;/x&gt;; &lt;x&gt;510 10:42&lt;/x&gt;; &lt;x&gt;510 17:31&lt;/x&gt;; &lt;x&gt;620 4:1&lt;/x&gt;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20:5&lt;/x&gt;; &lt;x&gt;470 4:10&lt;/x&gt;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20:11&lt;/x&gt;; &lt;x&gt;230 146:6&lt;/x&gt;; &lt;x&gt;510 4:24&lt;/x&gt;; &lt;x&gt;510 14:15&lt;/x&gt;; &lt;x&gt;730 4:11&lt;/x&gt;; &lt;x&gt;730 10:6&lt;/x&gt;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2024-04-29T16:18:28Z</dcterms:modified>
</cp:coreProperties>
</file>