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4"/>
        <w:gridCol w:w="4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― Bogu ― nieba od ― bólów ich i od ― wrzodów ich, i nie zmienili myślenia od ― czynów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za bóle ich i za wrzody ich i nie opamiętali się od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bluźnili* Bogu nieba** z powodu swoich bólów i z powodu swoich wrzodów,*** lecz nie opamiętali się**** w swoich uczynkach.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bluźnić Bogu nieba za bóle ich i za wrzody ich, i nie zmienili myślenia od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za bóle ich i za wrzody ich i nie opamiętali się od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Zmagali się z cierpieniem i wrzodami. A jednak z tego powodu bluźnili Bogu nieba, zamiast się opamiętać i zaprzestać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 powodu swoich bólów i wrzodów, lecz nie pokutowali ze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Boga niebieskiego dla boleści swoich i dla wrzodów swoich; wszakże nie pokutowali z uczynków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Boga niebieskiego od boleści i ran swoich, a nie pokutowali od uczynków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Bogu nieba bluźnili za bóle swoje i wrzody, ale od czynów swoich się nie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niebieskiemu z powodu swoich bólów i z powodu swoich wrzodów, i nie upamiętali się w swoich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 powodu swoich bólów i wrzodów, lecz nie odwrócili się od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bluźnić Bogu nieba z powodu swojego bólu i wrzodów, ale nie zmienili swego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swoich udręk i ropiejących ran zaczęli bluźnić przeciwko Bogu nieba, a nie odwrócili się od swoich postępków.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przeklinali Boga w niebie za swój ból i wrzody, ale nie pokutowali za swoje czyny.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 powodu swoich boleści i wrzodów, ale od czynów swoich się nie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зневажали Бога небесного від свого болю і від своїх ран, але не покаялися за свої вчинки.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bluźnili Bogu Nieba za ich kłopoty i za ich wrzody, lecz nie doznali skruchy z powodu swych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to przeklinali Boga niebios z powodu swych bólów i wrzodów i nie odwrócili się od swych grzesznych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bluźnili Bogu nieba z powodu swych boleści oraz swych wrzodów i nie okazali skruchy za swe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Przeklinali Boga, który jest w niebie, za swój ból i wrzody pokrywające ich ciało, ale nadal nie opamiętali się i nie porzucili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9:20-21&lt;/x&gt;;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2024-04-27T23:16:05Z</dcterms:modified>
</cp:coreProperties>
</file>