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― Bogu ― nieba od ― bólów ich i od ― wrzodów ich, i nie zmienili myślenia od ―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bluźnili* Bogu nieba** z powodu swoich bólów i z powodu swoich wrzodów,*** lecz nie opamiętali się**** w swoich uczynkach.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bluźnić Bogu nieba za bóle ich i za wrzody ich, i nie zmienili myślenia od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2024-04-27T20:16:40Z</dcterms:modified>
</cp:coreProperties>
</file>