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demonów czyniące znaki, które wychodzą od ― królów ― zamieszkujących całą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zgromadzić ich na ― wojnę, ― dzień ― wielki ― Boga ―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duchy demonów czyniące znaki które wychodzi do królów ziemi i świata zamieszkałego całego zebrać ich na wojnę dnia tego wielkiego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bowiem duchy demonów,* które czynią znaki** i które idą do królów całego zamieszkałego świata, aby ich zgromadzić do bitwy*** w ten wielki dzień**** Wszechmogącego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bowiem duchy demonów czyniące znaki, które wychodzą do królów zamieszkiwanej (ziemi) całej, (by) zgromadzić ich na wojnę dnia wielkiego*, Boga wszechwładcy.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duchy demonów czyniące znaki które wychodzi do królów ziemi i świata zamieszkałego całego zebrać ich na wojnę dnia tego wielkiego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duchami demonicznymi. Jako zdolne do dokonywania znaków udały się do królów całego zamieszkałego świata, aby ich zgromadzić do bitwy w ten wielki Dzień Wszechmocnego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to duchy demonów, które czynią cuda i wychodzą do królów ziemi i na cały świat, aby ich zgromadzić na wojnę w wielki dzień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są duchy dyjabelskie, czyniące cuda, które wychodzą do królów ziemi i na wszystek okrąg świata, aby ich zgromadzili na wojnę onego wielkiego dnia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są duchy czartów czyniące znaki i wychodzą do królów wszytkiej ziemie zgromadzać je na walkę na dzień wielki wszechmogącego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to duchy czyniące znaki - demony, które wychodzą ku królom całej zamieszkanej ziemi, by ich zgromadzić na wojnę w wielkim dniu wszechmogącego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to czyniące cuda duchy demonów, które idą do królów całego świata, aby ich zgromadzić na wojnę w ów wielki dzień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duchy demonów, które czynią znaki i wychodzą do królów całego świata, by zgromadzić ich do boju na wielki dzień Boga,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 duchy demoniczne, które czynią znaki. Udają się one do królów całej ziemi, aby zgromadzić ich do walki na wielki dzień Wszechmocnego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to duchy demonów, które czynią niezwykłe znaki. Wyruszają one do królów całej zamieszkałej ziemi, aby zebrać ich na wojnę w owym wielkim dniu Boga, Wszechwładcy.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to duchy demoniczne, zdolne do czynienia cudów. Idą one do królów całego świata, aby ich zabrać na wojnę w ów wielki dzień Boga, władcy wszechświata.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duchy czyniące znaki - demony, które wychodzą do królów całej zamieszkałej ziemi, by zgromadzić ich na wojnę w wielkim dniu Boga, Władcy wszechrzeczy.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демонські духи, що роблять знаки; вони виходять до царів усього світу, щоб зібрати їх на бій великого дня Бога вседержителя.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duchy demonów, które czynią cuda i wychodzą do władców ziemi oraz na cały zamieszkały świat, by ich zgromadzić na bitwę wielkiego dnia Boga, Wszechwładcy.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czyniące cuda duchy demoniczne, które wyruszają do królów całego zamieszkanego świata, aby zgromadzić ich na Wojnę Wielkiego Dnia Adonai-Cwa'ot.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w rzeczywistości wypowiedzi natchnione przez demony i dokonują znaków, i wychodzą do królów całej zamieszkanej ziemi, żeby ich zgromadzić na wojnę wielkiego dnia Boga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te to demony potrafiące czynić cuda. Nakłoniły one władców całego świata, aby w wielkim dniu Bożego sądu przystąpili do walki z wszechmocnym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4:33&lt;/x&gt;; &lt;x&gt;610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24:24&lt;/x&gt;; &lt;x&gt;730 13:13&lt;/x&gt;; 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4:9-11&lt;/x&gt;; &lt;x&gt;450 12:3&lt;/x&gt;; &lt;x&gt;450 14:2-3&lt;/x&gt;; &lt;x&gt;730 17:14&lt;/x&gt;; &lt;x&gt;730 19:19&lt;/x&gt;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1:14&lt;/x&gt;; &lt;x&gt;730 6:17&lt;/x&gt;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19:6&lt;/x&gt;; &lt;x&gt;730 21:22&lt;/x&gt;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"Wielkiego" łączy się z "dnia".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2024-04-28T02:15:07Z</dcterms:modified>
</cp:coreProperties>
</file>