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0"/>
        <w:gridCol w:w="3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2024-04-28T11:33:25Z</dcterms:modified>
</cp:coreProperties>
</file>