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6"/>
        <w:gridCol w:w="2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 i góry nie zostały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wyspa uciekła i góry nie zostały znalezione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 i nie znaleziono już gór.*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każda wyspa uciekła, a góry nie zostały znalezione.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wyspa uciekła i góry nie zostały znalezione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2024-04-27T17:53:11Z</dcterms:modified>
</cp:coreProperties>
</file>