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3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swą czaszę na rzeki i na źródła wód. One również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swoję na rzeki i źródła wód, i obróciły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swą na rzeki i źrzódła wód. I zstała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wód: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czaszę swoją na rzeki i źródła wód;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źródła wód,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swoją czaszę na rzeki i na źródła wody, a te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wylał swój puchar na rzeki i źródła wód. — Stały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trzeci anioł wylał swą misę na rzeki i źródła, zamieniły się one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вилив свою чашу на ріки й джерела вод, - і стали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wód; więc pojawiła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do rzek i źródeł wód, i zmieniły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swój puchar na rzeki oraz źródła wód, a ich woda zamieniła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2024-04-28T12:07:46Z</dcterms:modified>
</cp:coreProperties>
</file>