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3"/>
        <w:gridCol w:w="3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 świętych i proroków, wylali i krew im dałeś pić;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wylali krew świętych i proroków,* również im dałeś pić krew** – zasłużyli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krew świętych i proroków wylali, i krew im dałeś wypić; godni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79:3&lt;/x&gt;; &lt;x&gt;470 23:35&lt;/x&gt;; &lt;x&gt;490 11:49-51&lt;/x&gt;; &lt;x&gt;730 17:6&lt;/x&gt;; &lt;x&gt;730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2024-04-28T13:34:59Z</dcterms:modified>
</cp:coreProperties>
</file>