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2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― ołtarz mówiący: Tak, Panie ― Boże ― Wszechmogący, prawdziwe i sprawiedliwe ― sądy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od ołtarza mówiący tak Panie Boże Wszechmogący prawdziwe i sprawiedliwe sądy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ołtarz,* mówiący: Tak, Panie, Boże Wszechmogący,** słuszne i sprawiedliwe są Twoje wyroki.***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ołtarz mówiący: Tak, Panie Boże, Wszechwładco, prawdziwe i sprawiedliwe sądy twe.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od ołtarza mówiący tak Panie Boże Wszechmogący prawdziwe i sprawiedliwe sądy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— jak słyszałem — również ołtarz: Tak, Panie, Boże Wszechmogący! Słuszne i sprawiedliwe są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inny mówił od ołtarza: Tak, Panie Boże Wszechmogący, prawdziwe i sprawiedliwe są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drugiego od ołtarza mówiącego: Zaiste, Panie, Boże wszechmogący! prawdziwe i sprawiedliwe są sądy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drugiego od ołtarza mówiącego: Tak, Panie Boże wszechmogący, prawdziwe i sprawiedliwe sądy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mówił ołtarz: Tak, Panie, Boże wszechwładny, prawdziwe są Twoje wyroki i 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ołtarz mówił: Tak, Panie, Boże Wszechmogący, prawdziwe i sprawiedliwe są twoje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ołtarz mówił: Tak, Panie, Boże Wszechmogący, prawdziwe i sprawiedliwe są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też, co mówił ołtarz: „Tak, Panie, Boże Wszechmocny, słuszne i sprawiedliwe są Twoje wyroki”.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usłyszałem, jak ołtarz mówił: „O tak, Panie, Boże, Wszechwładco, niezawodne i sprawiedliwe wyroki Twoje”.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też słowa od ołtarza: Tak, Panie, Boże, Władco wszechświata, słuszne i sprawiedliwe są twoje wyroki.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mówił ołtarz: ʼTak, Panie, Boże, Władco wszechrzeczy, prawdziwe i sprawiedliwe są Twoje wyrokiʼ.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чув слова престолу, як говорив: Так, Господи Боже вседержителю, правдиві й праведні твої суди!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także innego, co mówił od ołtarza: Zaprawdę Panie Boże, Wszechwładco, zgodne z prawdą i sprawiedliwe są Twoje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ołtarz mówi: "Tak, Adonai, Boże wojsk niebieskich, wierne i sprawiedliwe są Twoje sądy!".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ołtarz mówił: ”Tak, Panie Boże, Wszechmocny, prawdziwe i prawe są twe sądownicze rozstrzygnięcia”.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dobiegający od ołtarza: „Wszechmocny Boże, Panie, Twój wyrok jest sprawiedliwy i słuszny”.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6:9&lt;/x&gt;; &lt;x&gt;730 9:13&lt;/x&gt;; &lt;x&gt;730 14:18&lt;/x&gt;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3:13&lt;/x&gt;; &lt;x&gt;730 1:8&lt;/x&gt;; &lt;x&gt;730 4:8&lt;/x&gt;; &lt;x&gt;730 11:17&lt;/x&gt;; &lt;x&gt;730 15:3&lt;/x&gt;; &lt;x&gt;730 16:14&lt;/x&gt;; &lt;x&gt;730 19:6&lt;/x&gt;; &lt;x&gt;730 21:22&lt;/x&gt;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19:9&lt;/x&gt;; &lt;x&gt;230 119:137&lt;/x&gt;; &lt;x&gt;730 15:3&lt;/x&gt;; &lt;x&gt;730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2024-04-27T14:59:24Z</dcterms:modified>
</cp:coreProperties>
</file>